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05-644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</w:rPr>
        <w:t>в помещении судебного участка №3 Хан</w:t>
      </w:r>
      <w:r>
        <w:rPr>
          <w:rFonts w:ascii="Times New Roman" w:eastAsia="Times New Roman" w:hAnsi="Times New Roman" w:cs="Times New Roman"/>
        </w:rPr>
        <w:t>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дело об административном правонарушении, возбужденное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 (далее-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 xml:space="preserve">Оганесяна Артура </w:t>
      </w:r>
      <w:r>
        <w:rPr>
          <w:rFonts w:ascii="Times New Roman" w:eastAsia="Times New Roman" w:hAnsi="Times New Roman" w:cs="Times New Roman"/>
        </w:rPr>
        <w:t>Миграновича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</w:rPr>
        <w:t>...</w:t>
      </w:r>
      <w:r>
        <w:rPr>
          <w:rStyle w:val="cat-UserDefinedgrp-23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ранее </w:t>
      </w:r>
      <w:r>
        <w:rPr>
          <w:rFonts w:ascii="Times New Roman" w:eastAsia="Times New Roman" w:hAnsi="Times New Roman" w:cs="Times New Roman"/>
        </w:rPr>
        <w:t>привлекав</w:t>
      </w:r>
      <w:r>
        <w:rPr>
          <w:rFonts w:ascii="Times New Roman" w:eastAsia="Times New Roman" w:hAnsi="Times New Roman" w:cs="Times New Roman"/>
        </w:rPr>
        <w:t>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11.01.2024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Оганесян А.М.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находясь по месту жительства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3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 xml:space="preserve">500 </w:t>
      </w:r>
      <w:r>
        <w:rPr>
          <w:rFonts w:ascii="Times New Roman" w:eastAsia="Times New Roman" w:hAnsi="Times New Roman" w:cs="Times New Roman"/>
        </w:rPr>
        <w:t xml:space="preserve">руб., назначенный постановлением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18810586231016017126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16.10.2023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</w:t>
      </w:r>
      <w:r>
        <w:rPr>
          <w:rFonts w:ascii="Times New Roman" w:eastAsia="Times New Roman" w:hAnsi="Times New Roman" w:cs="Times New Roman"/>
        </w:rPr>
        <w:t xml:space="preserve">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Оганесян А.М.</w:t>
      </w:r>
      <w:r>
        <w:rPr>
          <w:rFonts w:ascii="Times New Roman" w:eastAsia="Times New Roman" w:hAnsi="Times New Roman" w:cs="Times New Roman"/>
        </w:rPr>
        <w:t xml:space="preserve"> 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Оганесяна А.М.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16.10.2023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Оганесяна А.М.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</w:t>
      </w:r>
      <w:r>
        <w:rPr>
          <w:rFonts w:ascii="Times New Roman" w:eastAsia="Times New Roman" w:hAnsi="Times New Roman" w:cs="Times New Roman"/>
        </w:rPr>
        <w:t xml:space="preserve"> ст.12.9</w:t>
      </w:r>
      <w:r>
        <w:rPr>
          <w:rFonts w:ascii="Times New Roman" w:eastAsia="Times New Roman" w:hAnsi="Times New Roman" w:cs="Times New Roman"/>
        </w:rPr>
        <w:t xml:space="preserve"> КоАП РФ с назна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ением наказания в виде штрафа 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18810586231016017126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16.10.2023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</w:rPr>
        <w:t>11.11.2023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10.01.2024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Оганесяном А.М.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Оганесяна А.М.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серии 86хм №563932 от 20.0.2024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18810586231016017126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16.10.2023</w:t>
      </w:r>
      <w:r>
        <w:rPr>
          <w:rFonts w:ascii="Times New Roman" w:eastAsia="Times New Roman" w:hAnsi="Times New Roman" w:cs="Times New Roman"/>
        </w:rPr>
        <w:t xml:space="preserve">, копией карточки учета транспортного средства, копией выписки из ГИС ГМП 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28.02.2024</w:t>
      </w:r>
      <w:r>
        <w:rPr>
          <w:rFonts w:ascii="Times New Roman" w:eastAsia="Times New Roman" w:hAnsi="Times New Roman" w:cs="Times New Roman"/>
        </w:rPr>
        <w:t>, с</w:t>
      </w:r>
      <w:r>
        <w:rPr>
          <w:rFonts w:ascii="Times New Roman" w:eastAsia="Times New Roman" w:hAnsi="Times New Roman" w:cs="Times New Roman"/>
        </w:rPr>
        <w:t xml:space="preserve">огласно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 </w:t>
      </w:r>
      <w:r>
        <w:rPr>
          <w:rFonts w:ascii="Times New Roman" w:eastAsia="Times New Roman" w:hAnsi="Times New Roman" w:cs="Times New Roman"/>
        </w:rPr>
        <w:t xml:space="preserve">вина </w:t>
      </w:r>
      <w:r>
        <w:rPr>
          <w:rFonts w:ascii="Times New Roman" w:eastAsia="Times New Roman" w:hAnsi="Times New Roman" w:cs="Times New Roman"/>
        </w:rPr>
        <w:t>Оганесяна А.М.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Оганесяна А.М.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Оганесяна Артура </w:t>
      </w:r>
      <w:r>
        <w:rPr>
          <w:rFonts w:ascii="Times New Roman" w:eastAsia="Times New Roman" w:hAnsi="Times New Roman" w:cs="Times New Roman"/>
        </w:rPr>
        <w:t>Миграновича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, и назначить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наказание в виде адми</w:t>
      </w:r>
      <w:r>
        <w:rPr>
          <w:rFonts w:ascii="Times New Roman" w:eastAsia="Times New Roman" w:hAnsi="Times New Roman" w:cs="Times New Roman"/>
        </w:rPr>
        <w:t>нистративного штрафа в ра</w:t>
      </w:r>
      <w:r>
        <w:rPr>
          <w:rFonts w:ascii="Times New Roman" w:eastAsia="Times New Roman" w:hAnsi="Times New Roman" w:cs="Times New Roman"/>
        </w:rPr>
        <w:t xml:space="preserve">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0412365400725006442420120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0">
    <w:name w:val="cat-UserDefined grp-23 rplc-10"/>
    <w:basedOn w:val="DefaultParagraphFont"/>
  </w:style>
  <w:style w:type="character" w:customStyle="1" w:styleId="cat-UserDefinedgrp-23rplc-15">
    <w:name w:val="cat-UserDefined grp-23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